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1E292C" w:rsidRDefault="0087431E" w14:paraId="3C27458E" w14:textId="77777777" w14:noSpellErr="1">
      <w:pPr>
        <w:keepNext/>
        <w:keepLines/>
        <w:spacing w:before="240"/>
        <w:rPr>
          <w:sz w:val="24"/>
          <w:szCs w:val="24"/>
        </w:rPr>
      </w:pPr>
    </w:p>
    <w:p w:rsidR="4C0A5B04" w:rsidP="4C0A5B04" w:rsidRDefault="4C0A5B04" w14:paraId="6E5B5FDC" w14:textId="4A34AC10">
      <w:pPr>
        <w:spacing w:before="240"/>
        <w:jc w:val="center"/>
        <w:rPr>
          <w:rFonts w:ascii="Calibri Light" w:hAnsi="Calibri Light" w:eastAsia="Calibri Light" w:cs="Calibri Light"/>
          <w:b w:val="1"/>
          <w:bCs w:val="1"/>
          <w:color w:val="7030A0"/>
          <w:sz w:val="52"/>
          <w:szCs w:val="52"/>
        </w:rPr>
      </w:pPr>
    </w:p>
    <w:p w:rsidR="4C0A5B04" w:rsidP="4C0A5B04" w:rsidRDefault="4C0A5B04" w14:noSpellErr="1" w14:paraId="1CA6D805" w14:textId="08228243">
      <w:pPr>
        <w:pStyle w:val="Normal"/>
        <w:spacing w:before="240"/>
        <w:jc w:val="center"/>
        <w:rPr>
          <w:sz w:val="24"/>
          <w:szCs w:val="24"/>
        </w:rPr>
      </w:pPr>
      <w:r>
        <w:drawing>
          <wp:inline wp14:editId="28AD50E3" wp14:anchorId="2883938A">
            <wp:extent cx="1809750" cy="1638300"/>
            <wp:effectExtent l="0" t="0" r="0" b="0"/>
            <wp:docPr id="313290238" name="Picture 100001" descr="Cyngor Cymuned Cwmllynfell Community Council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00001"/>
                    <pic:cNvPicPr/>
                  </pic:nvPicPr>
                  <pic:blipFill>
                    <a:blip r:embed="Rf8ed6055bd594ef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809750" cy="163830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C0A5B04" w:rsidP="4C0A5B04" w:rsidRDefault="4C0A5B04" w14:paraId="50654CDC" w14:textId="41C1C00F">
      <w:pPr>
        <w:spacing w:before="240"/>
        <w:jc w:val="center"/>
        <w:rPr>
          <w:rFonts w:ascii="Calibri Light" w:hAnsi="Calibri Light" w:eastAsia="Calibri Light" w:cs="Calibri Light"/>
          <w:b w:val="1"/>
          <w:bCs w:val="1"/>
          <w:color w:val="7030A0"/>
          <w:sz w:val="52"/>
          <w:szCs w:val="52"/>
        </w:rPr>
      </w:pPr>
    </w:p>
    <w:p w:rsidR="001E292C" w:rsidRDefault="0087431E" w14:paraId="49A42F0E" w14:textId="77777777">
      <w:pPr>
        <w:keepNext/>
        <w:keepLines/>
        <w:spacing w:before="240"/>
        <w:jc w:val="center"/>
        <w:rPr>
          <w:sz w:val="52"/>
          <w:szCs w:val="52"/>
        </w:rPr>
      </w:pPr>
      <w:r>
        <w:rPr>
          <w:rFonts w:ascii="Calibri Light" w:hAnsi="Calibri Light" w:eastAsia="Calibri Light" w:cs="Calibri Light"/>
          <w:b/>
          <w:bCs/>
          <w:color w:val="7030A0"/>
          <w:sz w:val="52"/>
          <w:szCs w:val="52"/>
        </w:rPr>
        <w:t xml:space="preserve">Cwmllynfell </w:t>
      </w:r>
      <w:r w:rsidR="00E00B1E">
        <w:rPr>
          <w:rFonts w:ascii="Calibri Light" w:hAnsi="Calibri Light" w:eastAsia="Calibri Light" w:cs="Calibri Light"/>
          <w:b/>
          <w:bCs/>
          <w:color w:val="7030A0"/>
          <w:sz w:val="52"/>
          <w:szCs w:val="52"/>
        </w:rPr>
        <w:t>Community Council Grant FUND</w:t>
      </w:r>
      <w:r w:rsidR="00E00B1E">
        <w:rPr>
          <w:rFonts w:ascii="Calibri Light" w:hAnsi="Calibri Light" w:eastAsia="Calibri Light" w:cs="Calibri Light"/>
          <w:color w:val="2E74B5"/>
          <w:sz w:val="32"/>
          <w:szCs w:val="32"/>
        </w:rPr>
        <w:t xml:space="preserve">            </w:t>
      </w:r>
    </w:p>
    <w:p w:rsidR="001E292C" w:rsidRDefault="00E00B1E" w14:paraId="3AADF717" w14:textId="77777777">
      <w:pPr>
        <w:keepNext/>
        <w:keepLines/>
        <w:spacing w:before="240"/>
        <w:jc w:val="center"/>
        <w:rPr>
          <w:sz w:val="32"/>
          <w:szCs w:val="32"/>
        </w:rPr>
      </w:pPr>
      <w:r>
        <w:rPr>
          <w:rFonts w:ascii="Calibri Light" w:hAnsi="Calibri Light" w:eastAsia="Calibri Light" w:cs="Calibri Light"/>
          <w:color w:val="7030A0"/>
          <w:sz w:val="32"/>
          <w:szCs w:val="32"/>
        </w:rPr>
        <w:t xml:space="preserve">PROJECT COMPLETION REPORT        </w:t>
      </w:r>
    </w:p>
    <w:p w:rsidR="001E292C" w:rsidRDefault="001E292C" w14:paraId="3EED0060" w14:textId="77777777">
      <w:pPr>
        <w:spacing w:line="240" w:lineRule="auto"/>
        <w:rPr>
          <w:sz w:val="28"/>
          <w:szCs w:val="28"/>
        </w:rPr>
      </w:pPr>
    </w:p>
    <w:p w:rsidR="001E292C" w:rsidRDefault="00E00B1E" w14:paraId="2534469B" w14:textId="77777777">
      <w:pPr>
        <w:spacing w:line="240" w:lineRule="auto"/>
        <w:rPr>
          <w:sz w:val="28"/>
          <w:szCs w:val="28"/>
        </w:rPr>
      </w:pPr>
      <w:r>
        <w:rPr>
          <w:rFonts w:ascii="Arial" w:hAnsi="Arial" w:eastAsia="Arial" w:cs="Arial"/>
          <w:i/>
          <w:iCs/>
          <w:sz w:val="28"/>
          <w:szCs w:val="28"/>
        </w:rPr>
        <w:t>This form must be completed a</w:t>
      </w:r>
      <w:r w:rsidR="0087431E">
        <w:rPr>
          <w:rFonts w:ascii="Arial" w:hAnsi="Arial" w:eastAsia="Arial" w:cs="Arial"/>
          <w:i/>
          <w:iCs/>
          <w:sz w:val="28"/>
          <w:szCs w:val="28"/>
        </w:rPr>
        <w:t>nd returned to the Community Co</w:t>
      </w:r>
      <w:r>
        <w:rPr>
          <w:rFonts w:ascii="Arial" w:hAnsi="Arial" w:eastAsia="Arial" w:cs="Arial"/>
          <w:i/>
          <w:iCs/>
          <w:sz w:val="28"/>
          <w:szCs w:val="28"/>
        </w:rPr>
        <w:t xml:space="preserve">uncil via the clerk </w:t>
      </w:r>
      <w:r w:rsidR="0087431E">
        <w:rPr>
          <w:rFonts w:ascii="Arial" w:hAnsi="Arial" w:eastAsia="Arial" w:cs="Arial"/>
          <w:i/>
          <w:iCs/>
          <w:sz w:val="28"/>
          <w:szCs w:val="28"/>
        </w:rPr>
        <w:t xml:space="preserve">within 6 months of a grant being awarded.  No future grant applications will be considered </w:t>
      </w:r>
      <w:r>
        <w:rPr>
          <w:rFonts w:ascii="Arial" w:hAnsi="Arial" w:eastAsia="Arial" w:cs="Arial"/>
          <w:i/>
          <w:iCs/>
          <w:sz w:val="28"/>
          <w:szCs w:val="28"/>
        </w:rPr>
        <w:t xml:space="preserve">before you can apply for a second or subsequent grant from the Council. </w:t>
      </w:r>
    </w:p>
    <w:p w:rsidR="001E292C" w:rsidRDefault="001E292C" w14:paraId="61857914" w14:textId="77777777">
      <w:pPr>
        <w:spacing w:line="240" w:lineRule="auto"/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7"/>
        <w:gridCol w:w="6630"/>
      </w:tblGrid>
      <w:tr w:rsidR="001E292C" w14:paraId="09B68DD0" w14:textId="77777777">
        <w:tc>
          <w:tcPr>
            <w:tcW w:w="8856" w:type="dxa"/>
            <w:gridSpan w:val="2"/>
            <w:tcBorders>
              <w:bottom w:val="single" w:color="000000" w:sz="4" w:space="0"/>
            </w:tcBorders>
            <w:shd w:val="clear" w:color="auto" w:fill="C0C0C0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1E292C" w:rsidRDefault="00E00B1E" w14:paraId="5882ED20" w14:textId="77777777">
            <w:pPr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eastAsia="Arial" w:cs="Arial"/>
                <w:color w:val="000000"/>
                <w:sz w:val="28"/>
                <w:szCs w:val="28"/>
              </w:rPr>
              <w:t>GRANTHOLDER CONTACT DETAILS</w:t>
            </w:r>
          </w:p>
          <w:p w:rsidR="001E292C" w:rsidRDefault="001E292C" w14:paraId="31CFBDF1" w14:textId="77777777">
            <w:pPr>
              <w:spacing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1E292C" w14:paraId="3BA4D8D4" w14:textId="77777777">
        <w:tc>
          <w:tcPr>
            <w:tcW w:w="19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1E292C" w:rsidRDefault="00E00B1E" w14:paraId="3B6B0E13" w14:textId="77777777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Group Name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1E292C" w:rsidRDefault="001E292C" w14:paraId="1507BA82" w14:textId="77777777">
            <w:pPr>
              <w:spacing w:line="240" w:lineRule="auto"/>
              <w:rPr>
                <w:color w:val="000000"/>
                <w:sz w:val="28"/>
                <w:szCs w:val="28"/>
              </w:rPr>
            </w:pPr>
          </w:p>
          <w:p w:rsidR="0087431E" w:rsidRDefault="0087431E" w14:paraId="648ACB44" w14:textId="77777777">
            <w:pPr>
              <w:spacing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1E292C" w14:paraId="65FF6574" w14:textId="77777777">
        <w:tc>
          <w:tcPr>
            <w:tcW w:w="19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1E292C" w:rsidRDefault="00E00B1E" w14:paraId="3E1F10C9" w14:textId="77777777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Contact Name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1E292C" w:rsidRDefault="001E292C" w14:paraId="48D3CBB5" w14:textId="77777777">
            <w:pPr>
              <w:spacing w:line="240" w:lineRule="auto"/>
              <w:rPr>
                <w:color w:val="000000"/>
                <w:sz w:val="28"/>
                <w:szCs w:val="28"/>
              </w:rPr>
            </w:pPr>
          </w:p>
          <w:p w:rsidR="0087431E" w:rsidRDefault="0087431E" w14:paraId="003AACAF" w14:textId="77777777">
            <w:pPr>
              <w:spacing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1E292C" w14:paraId="7FE4569A" w14:textId="77777777">
        <w:tc>
          <w:tcPr>
            <w:tcW w:w="19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1E292C" w:rsidRDefault="00E00B1E" w14:paraId="11E3EF9B" w14:textId="77777777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1E292C" w:rsidRDefault="001E292C" w14:paraId="706BD4B6" w14:textId="77777777">
            <w:pPr>
              <w:spacing w:line="240" w:lineRule="auto"/>
              <w:rPr>
                <w:color w:val="000000"/>
                <w:sz w:val="28"/>
                <w:szCs w:val="28"/>
              </w:rPr>
            </w:pPr>
          </w:p>
          <w:p w:rsidR="0087431E" w:rsidRDefault="0087431E" w14:paraId="73CC4E4A" w14:textId="77777777">
            <w:pPr>
              <w:spacing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1E292C" w14:paraId="4CD9DA09" w14:textId="77777777">
        <w:tc>
          <w:tcPr>
            <w:tcW w:w="19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1E292C" w:rsidRDefault="00E00B1E" w14:paraId="75DB5D89" w14:textId="77777777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Tel No.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1E292C" w:rsidRDefault="001E292C" w14:paraId="7BA039E4" w14:textId="77777777">
            <w:pPr>
              <w:spacing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1E292C" w14:paraId="7A7A356C" w14:textId="77777777">
        <w:tc>
          <w:tcPr>
            <w:tcW w:w="1908" w:type="dxa"/>
            <w:tcBorders>
              <w:top w:val="single" w:color="000000" w:sz="4" w:space="0"/>
              <w:right w:val="single" w:color="000000" w:sz="4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1E292C" w:rsidRDefault="00E00B1E" w14:paraId="5C8E6EFF" w14:textId="77777777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1E292C" w:rsidRDefault="001E292C" w14:paraId="5F4523C5" w14:textId="77777777">
            <w:pPr>
              <w:spacing w:line="240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1E292C" w:rsidRDefault="001E292C" w14:paraId="3D606FEA" w14:textId="77777777">
      <w:pPr>
        <w:spacing w:after="160"/>
      </w:pPr>
    </w:p>
    <w:p w:rsidR="001E292C" w:rsidRDefault="001E292C" w14:paraId="37B22B44" w14:textId="77777777">
      <w:pPr>
        <w:spacing w:line="240" w:lineRule="auto"/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7"/>
      </w:tblGrid>
      <w:tr w:rsidR="001E292C" w14:paraId="3620BC5F" w14:textId="77777777">
        <w:tc>
          <w:tcPr>
            <w:tcW w:w="8856" w:type="dxa"/>
            <w:tcBorders>
              <w:bottom w:val="single" w:color="000000" w:sz="4" w:space="0"/>
            </w:tcBorders>
            <w:shd w:val="clear" w:color="auto" w:fill="C0C0C0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1E292C" w:rsidRDefault="00E00B1E" w14:paraId="49329F94" w14:textId="77777777">
            <w:pPr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eastAsia="Arial" w:cs="Arial"/>
                <w:color w:val="000000"/>
                <w:sz w:val="28"/>
                <w:szCs w:val="28"/>
              </w:rPr>
              <w:t xml:space="preserve">1.  What did you use the grant for and what outcomes have you achieved? </w:t>
            </w:r>
          </w:p>
        </w:tc>
      </w:tr>
      <w:tr w:rsidR="001E292C" w14:paraId="62F5B246" w14:textId="77777777">
        <w:trPr>
          <w:trHeight w:val="3705"/>
        </w:trPr>
        <w:tc>
          <w:tcPr>
            <w:tcW w:w="8856" w:type="dxa"/>
            <w:tcBorders>
              <w:top w:val="single" w:color="000000" w:sz="4" w:space="0"/>
              <w:bottom w:val="single" w:color="000000" w:sz="4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1E292C" w:rsidRDefault="001E292C" w14:paraId="20E7468E" w14:textId="77777777">
            <w:pPr>
              <w:spacing w:line="240" w:lineRule="auto"/>
              <w:rPr>
                <w:color w:val="000000"/>
                <w:sz w:val="27"/>
                <w:szCs w:val="27"/>
              </w:rPr>
            </w:pPr>
          </w:p>
          <w:p w:rsidR="001E292C" w:rsidRDefault="001E292C" w14:paraId="638A7858" w14:textId="77777777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E292C" w:rsidRDefault="001E292C" w14:paraId="5237C21A" w14:textId="77777777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E292C" w:rsidRDefault="001E292C" w14:paraId="401E3C22" w14:textId="77777777">
            <w:pPr>
              <w:spacing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1E292C" w14:paraId="540449BB" w14:textId="77777777">
        <w:tc>
          <w:tcPr>
            <w:tcW w:w="885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C0C0C0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1E292C" w:rsidRDefault="00E00B1E" w14:paraId="06C5240A" w14:textId="77777777">
            <w:pPr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eastAsia="Arial" w:cs="Arial"/>
                <w:color w:val="000000"/>
                <w:sz w:val="28"/>
                <w:szCs w:val="28"/>
              </w:rPr>
              <w:t xml:space="preserve">2.  In which way(s) has the grant made a difference?  </w:t>
            </w: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Please give specific details</w:t>
            </w:r>
          </w:p>
        </w:tc>
      </w:tr>
      <w:tr w:rsidR="001E292C" w14:paraId="7FFD9CB3" w14:textId="77777777">
        <w:trPr>
          <w:trHeight w:val="3287"/>
        </w:trPr>
        <w:tc>
          <w:tcPr>
            <w:tcW w:w="8856" w:type="dxa"/>
            <w:tcBorders>
              <w:top w:val="single" w:color="000000" w:sz="4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1E292C" w:rsidRDefault="001E292C" w14:paraId="438D6A51" w14:textId="77777777">
            <w:pPr>
              <w:spacing w:line="240" w:lineRule="auto"/>
              <w:rPr>
                <w:color w:val="000000"/>
                <w:sz w:val="28"/>
                <w:szCs w:val="28"/>
              </w:rPr>
            </w:pPr>
          </w:p>
          <w:p w:rsidR="001E292C" w:rsidRDefault="001E292C" w14:paraId="23348809" w14:textId="77777777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E292C" w:rsidRDefault="001E292C" w14:paraId="3153763F" w14:textId="77777777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E292C" w:rsidRDefault="001E292C" w14:paraId="69EC1278" w14:textId="77777777">
            <w:pPr>
              <w:spacing w:line="240" w:lineRule="auto"/>
              <w:rPr>
                <w:color w:val="000000"/>
                <w:sz w:val="28"/>
                <w:szCs w:val="28"/>
              </w:rPr>
            </w:pPr>
          </w:p>
          <w:p w:rsidR="001E292C" w:rsidRDefault="001E292C" w14:paraId="208D7FA7" w14:textId="77777777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E292C" w:rsidRDefault="001E292C" w14:paraId="6F66FF62" w14:textId="77777777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E292C" w:rsidRDefault="001E292C" w14:paraId="5D604B03" w14:textId="77777777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E292C" w:rsidRDefault="001E292C" w14:paraId="522A8808" w14:textId="77777777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E292C" w:rsidRDefault="001E292C" w14:paraId="44B181DC" w14:textId="77777777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E292C" w:rsidRDefault="001E292C" w14:paraId="68CF9E6D" w14:textId="77777777">
            <w:pPr>
              <w:spacing w:line="240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1E292C" w:rsidRDefault="001E292C" w14:paraId="3F718ED1" w14:textId="77777777">
      <w:pPr>
        <w:spacing w:after="160"/>
      </w:pPr>
    </w:p>
    <w:p w:rsidR="001E292C" w:rsidRDefault="001E292C" w14:paraId="0280B149" w14:textId="77777777">
      <w:pPr>
        <w:spacing w:line="240" w:lineRule="auto"/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7"/>
      </w:tblGrid>
      <w:tr w:rsidR="001E292C" w14:paraId="7CB363D1" w14:textId="77777777">
        <w:tc>
          <w:tcPr>
            <w:tcW w:w="8856" w:type="dxa"/>
            <w:tcBorders>
              <w:bottom w:val="single" w:color="000000" w:sz="4" w:space="0"/>
            </w:tcBorders>
            <w:shd w:val="clear" w:color="auto" w:fill="C0C0C0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1E292C" w:rsidRDefault="00E00B1E" w14:paraId="1E1DEA54" w14:textId="77777777">
            <w:pPr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eastAsia="Arial" w:cs="Arial"/>
                <w:color w:val="000000"/>
                <w:sz w:val="28"/>
                <w:szCs w:val="28"/>
              </w:rPr>
              <w:t xml:space="preserve">3.  How will you make your project sustainable now that the grant has been spent? </w:t>
            </w:r>
          </w:p>
        </w:tc>
      </w:tr>
      <w:tr w:rsidR="001E292C" w14:paraId="35DA4B1D" w14:textId="77777777">
        <w:trPr>
          <w:trHeight w:val="3287"/>
        </w:trPr>
        <w:tc>
          <w:tcPr>
            <w:tcW w:w="8856" w:type="dxa"/>
            <w:tcBorders>
              <w:top w:val="single" w:color="000000" w:sz="4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1E292C" w:rsidRDefault="001E292C" w14:paraId="09094ED4" w14:textId="77777777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E292C" w:rsidRDefault="001E292C" w14:paraId="4521BEE8" w14:textId="77777777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E292C" w:rsidRDefault="001E292C" w14:paraId="3AA5A459" w14:textId="77777777">
            <w:pPr>
              <w:spacing w:line="240" w:lineRule="auto"/>
              <w:rPr>
                <w:color w:val="000000"/>
                <w:sz w:val="28"/>
                <w:szCs w:val="28"/>
              </w:rPr>
            </w:pPr>
          </w:p>
          <w:p w:rsidR="001E292C" w:rsidRDefault="001E292C" w14:paraId="7F9EAA8B" w14:textId="77777777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E292C" w:rsidRDefault="001E292C" w14:paraId="050189E4" w14:textId="77777777">
            <w:pPr>
              <w:spacing w:line="240" w:lineRule="auto"/>
              <w:rPr>
                <w:color w:val="000000"/>
                <w:sz w:val="28"/>
                <w:szCs w:val="28"/>
              </w:rPr>
            </w:pPr>
          </w:p>
          <w:p w:rsidR="001E292C" w:rsidRDefault="001E292C" w14:paraId="271398D1" w14:textId="77777777">
            <w:pPr>
              <w:spacing w:line="240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1E292C" w:rsidRDefault="001E292C" w14:paraId="1280726D" w14:textId="77777777">
      <w:pPr>
        <w:spacing w:after="160"/>
      </w:pPr>
    </w:p>
    <w:p w:rsidR="001E292C" w:rsidRDefault="001E292C" w14:paraId="64B27FBC" w14:textId="77777777">
      <w:pPr>
        <w:spacing w:line="240" w:lineRule="auto"/>
        <w:jc w:val="center"/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7"/>
      </w:tblGrid>
      <w:tr w:rsidR="001E292C" w:rsidTr="4C0A5B04" w14:paraId="219A453E" w14:textId="77777777">
        <w:tc>
          <w:tcPr>
            <w:tcW w:w="8856" w:type="dxa"/>
            <w:tcBorders>
              <w:bottom w:val="single" w:color="000000" w:themeColor="text1" w:sz="4" w:space="0"/>
            </w:tcBorders>
            <w:shd w:val="clear" w:color="auto" w:fill="C0C0C0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1E292C" w:rsidRDefault="00E00B1E" w14:paraId="2EDB3BB8" w14:textId="77777777">
            <w:pPr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eastAsia="Arial" w:cs="Arial"/>
                <w:color w:val="000000"/>
                <w:sz w:val="28"/>
                <w:szCs w:val="28"/>
              </w:rPr>
              <w:t>4.  Beneficiaries</w:t>
            </w:r>
          </w:p>
          <w:p w:rsidR="001E292C" w:rsidRDefault="001E292C" w14:paraId="2B8ED551" w14:textId="77777777">
            <w:pPr>
              <w:spacing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1E292C" w:rsidTr="4C0A5B04" w14:paraId="787E9CC8" w14:textId="77777777">
        <w:trPr>
          <w:trHeight w:val="654"/>
        </w:trPr>
        <w:tc>
          <w:tcPr>
            <w:tcW w:w="8856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1E292C" w:rsidRDefault="00E00B1E" w14:paraId="365F1392" w14:textId="77777777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How many people benefited from this grant? Please indicate the total in each group</w:t>
            </w:r>
          </w:p>
        </w:tc>
      </w:tr>
      <w:tr w:rsidR="001E292C" w:rsidTr="4C0A5B04" w14:paraId="36FCDB3F" w14:textId="77777777">
        <w:tc>
          <w:tcPr>
            <w:tcW w:w="8856" w:type="dxa"/>
            <w:tcBorders>
              <w:top w:val="single" w:color="000000" w:themeColor="text1" w:sz="4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1E292C" w:rsidRDefault="00E00B1E" w14:paraId="2C518F35" w14:textId="77777777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50378372" wp14:editId="7CBA9250">
                  <wp:simplePos x="0" y="0"/>
                  <wp:positionH relativeFrom="column">
                    <wp:posOffset>2515870</wp:posOffset>
                  </wp:positionH>
                  <wp:positionV relativeFrom="paragraph">
                    <wp:posOffset>157480</wp:posOffset>
                  </wp:positionV>
                  <wp:extent cx="247650" cy="247650"/>
                  <wp:effectExtent l="0" t="0" r="0" b="0"/>
                  <wp:wrapNone/>
                  <wp:docPr id="100005" name="Picture 10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6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000000"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665408" behindDoc="0" locked="0" layoutInCell="1" allowOverlap="1" wp14:anchorId="1C8C0877" wp14:editId="432D8B6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157480</wp:posOffset>
                  </wp:positionV>
                  <wp:extent cx="247650" cy="247650"/>
                  <wp:effectExtent l="0" t="0" r="0" b="0"/>
                  <wp:wrapNone/>
                  <wp:docPr id="100007" name="Picture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8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E292C" w:rsidRDefault="00E00B1E" w14:paraId="4FEFA31E" w14:textId="77777777">
            <w:pPr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eastAsia="Arial" w:cs="Arial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Children (0-16)                                       Disabled</w:t>
            </w:r>
          </w:p>
          <w:p w:rsidR="001E292C" w:rsidRDefault="00E00B1E" w14:paraId="37519EF3" w14:textId="7777777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4384" behindDoc="0" locked="0" layoutInCell="1" allowOverlap="1" wp14:anchorId="4548F363" wp14:editId="1AADED1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120650</wp:posOffset>
                  </wp:positionV>
                  <wp:extent cx="247650" cy="247650"/>
                  <wp:effectExtent l="0" t="0" r="0" b="0"/>
                  <wp:wrapNone/>
                  <wp:docPr id="100009" name="Picture 10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0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000000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1D6C5F53" wp14:editId="6191A4D4">
                  <wp:simplePos x="0" y="0"/>
                  <wp:positionH relativeFrom="column">
                    <wp:posOffset>2517140</wp:posOffset>
                  </wp:positionH>
                  <wp:positionV relativeFrom="paragraph">
                    <wp:posOffset>143510</wp:posOffset>
                  </wp:positionV>
                  <wp:extent cx="247650" cy="247650"/>
                  <wp:effectExtent l="0" t="0" r="0" b="0"/>
                  <wp:wrapNone/>
                  <wp:docPr id="100011" name="Picture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2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E292C" w:rsidRDefault="00E00B1E" w14:paraId="514B9D14" w14:textId="77777777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 xml:space="preserve">        Young People (16-25)                            People with Health Issues</w:t>
            </w:r>
          </w:p>
          <w:p w:rsidR="001E292C" w:rsidRDefault="00E00B1E" w14:paraId="5CD5E912" w14:textId="77777777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3360" behindDoc="0" locked="0" layoutInCell="1" allowOverlap="1" wp14:anchorId="2B6D4344" wp14:editId="19BA50E9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113030</wp:posOffset>
                  </wp:positionV>
                  <wp:extent cx="247650" cy="247650"/>
                  <wp:effectExtent l="0" t="0" r="0" b="0"/>
                  <wp:wrapNone/>
                  <wp:docPr id="100013" name="Picture 100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4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000000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1BBEBFE1" wp14:editId="7FD3EE48">
                  <wp:simplePos x="0" y="0"/>
                  <wp:positionH relativeFrom="column">
                    <wp:posOffset>2517140</wp:posOffset>
                  </wp:positionH>
                  <wp:positionV relativeFrom="paragraph">
                    <wp:posOffset>154940</wp:posOffset>
                  </wp:positionV>
                  <wp:extent cx="247650" cy="247650"/>
                  <wp:effectExtent l="0" t="0" r="0" b="0"/>
                  <wp:wrapNone/>
                  <wp:docPr id="100015" name="Picture 100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6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E292C" w:rsidRDefault="00E00B1E" w14:paraId="155B4B75" w14:textId="77777777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 xml:space="preserve">        Older People                                          </w:t>
            </w:r>
            <w:proofErr w:type="spellStart"/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People</w:t>
            </w:r>
            <w:proofErr w:type="spellEnd"/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 xml:space="preserve"> living in Disadvantaged </w:t>
            </w:r>
          </w:p>
          <w:p w:rsidR="001E292C" w:rsidRDefault="00E00B1E" w14:paraId="6A6A7AE7" w14:textId="77777777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 xml:space="preserve">                                                                      Areas</w:t>
            </w:r>
          </w:p>
          <w:p w:rsidR="001E292C" w:rsidRDefault="00E00B1E" w14:paraId="11F9E0FD" w14:textId="77777777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2336" behindDoc="0" locked="0" layoutInCell="1" allowOverlap="1" wp14:anchorId="00692E4E" wp14:editId="5E221A69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158750</wp:posOffset>
                  </wp:positionV>
                  <wp:extent cx="238125" cy="238125"/>
                  <wp:effectExtent l="0" t="0" r="0" b="0"/>
                  <wp:wrapNone/>
                  <wp:docPr id="100017" name="Picture 100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8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E292C" w:rsidRDefault="00E00B1E" w14:paraId="3A39010F" w14:textId="77777777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 xml:space="preserve">        Other (please </w:t>
            </w:r>
            <w:proofErr w:type="gramStart"/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state)  …</w:t>
            </w:r>
            <w:proofErr w:type="gramEnd"/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……………………………………………</w:t>
            </w:r>
          </w:p>
          <w:p w:rsidR="001E292C" w:rsidRDefault="001E292C" w14:paraId="37EA6A4D" w14:textId="77777777">
            <w:pPr>
              <w:spacing w:line="240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1E292C" w:rsidRDefault="001E292C" w14:paraId="1D73E079" w14:textId="77777777">
      <w:pPr>
        <w:spacing w:after="160"/>
      </w:pPr>
    </w:p>
    <w:p w:rsidR="001E292C" w:rsidRDefault="001E292C" w14:paraId="01773A9B" w14:textId="77777777">
      <w:pPr>
        <w:spacing w:line="240" w:lineRule="auto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0"/>
        <w:gridCol w:w="2210"/>
      </w:tblGrid>
      <w:tr w:rsidR="001E292C" w14:paraId="40ABFE7C" w14:textId="77777777">
        <w:tc>
          <w:tcPr>
            <w:tcW w:w="8856" w:type="dxa"/>
            <w:gridSpan w:val="2"/>
            <w:tcBorders>
              <w:bottom w:val="single" w:color="000000" w:sz="4" w:space="0"/>
            </w:tcBorders>
            <w:shd w:val="clear" w:color="auto" w:fill="C0C0C0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1E292C" w:rsidP="0087431E" w:rsidRDefault="0087431E" w14:paraId="56100C12" w14:textId="77777777">
            <w:pPr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eastAsia="Arial" w:cs="Arial"/>
                <w:color w:val="000000"/>
                <w:sz w:val="28"/>
                <w:szCs w:val="28"/>
              </w:rPr>
              <w:t xml:space="preserve">5.  How was the grant from Cwmllynfell Community Council </w:t>
            </w:r>
            <w:r w:rsidR="00E00B1E">
              <w:rPr>
                <w:rFonts w:ascii="Arial" w:hAnsi="Arial" w:eastAsia="Arial" w:cs="Arial"/>
                <w:color w:val="000000"/>
                <w:sz w:val="28"/>
                <w:szCs w:val="28"/>
              </w:rPr>
              <w:t>spent?</w:t>
            </w:r>
            <w:r>
              <w:rPr>
                <w:rFonts w:ascii="Arial" w:hAnsi="Arial" w:eastAsia="Arial" w:cs="Arial"/>
                <w:color w:val="000000"/>
                <w:sz w:val="28"/>
                <w:szCs w:val="28"/>
              </w:rPr>
              <w:t xml:space="preserve"> Please provide a complete breakdown of costs</w:t>
            </w:r>
            <w:r w:rsidR="00E00B1E">
              <w:rPr>
                <w:rFonts w:ascii="Arial" w:hAnsi="Arial" w:eastAsia="Arial" w:cs="Arial"/>
                <w:color w:val="000000"/>
                <w:sz w:val="28"/>
                <w:szCs w:val="28"/>
              </w:rPr>
              <w:t xml:space="preserve"> </w:t>
            </w:r>
            <w:r w:rsidR="00E00B1E">
              <w:rPr>
                <w:rFonts w:ascii="Arial" w:hAnsi="Arial" w:eastAsia="Arial" w:cs="Arial"/>
                <w:color w:val="000000"/>
                <w:sz w:val="24"/>
                <w:szCs w:val="24"/>
              </w:rPr>
              <w:t>(Please include copies of paid invoices/receipts)</w:t>
            </w:r>
          </w:p>
        </w:tc>
      </w:tr>
      <w:tr w:rsidR="001E292C" w14:paraId="300D4295" w14:textId="77777777">
        <w:tc>
          <w:tcPr>
            <w:tcW w:w="658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1E292C" w:rsidRDefault="00E00B1E" w14:paraId="214EA83A" w14:textId="7777777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BFBFB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1E292C" w:rsidRDefault="00E00B1E" w14:paraId="61986FFE" w14:textId="7777777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sz w:val="24"/>
                <w:szCs w:val="24"/>
              </w:rPr>
              <w:t>£</w:t>
            </w:r>
          </w:p>
        </w:tc>
      </w:tr>
      <w:tr w:rsidR="001E292C" w14:paraId="49D7F3F8" w14:textId="77777777">
        <w:tc>
          <w:tcPr>
            <w:tcW w:w="658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1E292C" w:rsidRDefault="001E292C" w14:paraId="07C029C5" w14:textId="77777777">
            <w:pPr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1E292C" w:rsidRDefault="001E292C" w14:paraId="720F23A9" w14:textId="77777777">
            <w:pPr>
              <w:spacing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1E292C" w14:paraId="0207C53F" w14:textId="77777777">
        <w:tc>
          <w:tcPr>
            <w:tcW w:w="658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1E292C" w:rsidRDefault="001E292C" w14:paraId="7CB74862" w14:textId="77777777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1E292C" w:rsidRDefault="001E292C" w14:paraId="1E60C8E5" w14:textId="77777777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E292C" w14:paraId="6DF10C73" w14:textId="77777777">
        <w:tc>
          <w:tcPr>
            <w:tcW w:w="658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1E292C" w:rsidRDefault="001E292C" w14:paraId="7F26C35F" w14:textId="77777777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1E292C" w:rsidRDefault="001E292C" w14:paraId="0D220A47" w14:textId="77777777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E292C" w14:paraId="3AD4F599" w14:textId="77777777">
        <w:tc>
          <w:tcPr>
            <w:tcW w:w="658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1E292C" w:rsidRDefault="001E292C" w14:paraId="53777CA1" w14:textId="77777777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1E292C" w:rsidRDefault="001E292C" w14:paraId="29F51936" w14:textId="77777777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E292C" w14:paraId="51BE4643" w14:textId="77777777">
        <w:tc>
          <w:tcPr>
            <w:tcW w:w="658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1E292C" w:rsidRDefault="001E292C" w14:paraId="16DEC547" w14:textId="77777777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1E292C" w:rsidRDefault="001E292C" w14:paraId="7B42EE56" w14:textId="77777777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E292C" w14:paraId="57B240CF" w14:textId="77777777">
        <w:tc>
          <w:tcPr>
            <w:tcW w:w="658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1E292C" w:rsidRDefault="001E292C" w14:paraId="0B9A5D46" w14:textId="77777777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1E292C" w:rsidRDefault="001E292C" w14:paraId="3BF8ED3E" w14:textId="77777777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E292C" w14:paraId="53F67FD1" w14:textId="77777777">
        <w:tc>
          <w:tcPr>
            <w:tcW w:w="658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1E292C" w:rsidRDefault="001E292C" w14:paraId="6C6D2481" w14:textId="77777777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1E292C" w:rsidRDefault="001E292C" w14:paraId="321E6ADD" w14:textId="77777777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E292C" w14:paraId="2C6E6DA3" w14:textId="77777777">
        <w:tc>
          <w:tcPr>
            <w:tcW w:w="658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1E292C" w:rsidRDefault="001E292C" w14:paraId="32926578" w14:textId="77777777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1E292C" w:rsidRDefault="001E292C" w14:paraId="354B7FB1" w14:textId="77777777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E292C" w14:paraId="1EE8011D" w14:textId="77777777">
        <w:tc>
          <w:tcPr>
            <w:tcW w:w="658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1E292C" w:rsidRDefault="001E292C" w14:paraId="2370D2DE" w14:textId="77777777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1E292C" w:rsidRDefault="001E292C" w14:paraId="3A566185" w14:textId="77777777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E292C" w14:paraId="229BAA6F" w14:textId="77777777">
        <w:tc>
          <w:tcPr>
            <w:tcW w:w="658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1E292C" w:rsidRDefault="001E292C" w14:paraId="457F6830" w14:textId="77777777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1E292C" w:rsidRDefault="001E292C" w14:paraId="43CCCB2F" w14:textId="77777777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E292C" w14:paraId="4C1380D0" w14:textId="77777777">
        <w:tc>
          <w:tcPr>
            <w:tcW w:w="658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1E292C" w:rsidRDefault="001E292C" w14:paraId="48E62E6E" w14:textId="77777777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1E292C" w:rsidRDefault="001E292C" w14:paraId="418FFE17" w14:textId="77777777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E292C" w14:paraId="76D37788" w14:textId="77777777">
        <w:tc>
          <w:tcPr>
            <w:tcW w:w="658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1E292C" w:rsidRDefault="001E292C" w14:paraId="234177D7" w14:textId="77777777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1E292C" w:rsidRDefault="001E292C" w14:paraId="219F4980" w14:textId="77777777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E292C" w14:paraId="41B3AB2A" w14:textId="77777777">
        <w:tc>
          <w:tcPr>
            <w:tcW w:w="6588" w:type="dxa"/>
            <w:tcBorders>
              <w:top w:val="single" w:color="000000" w:sz="4" w:space="0"/>
              <w:right w:val="single" w:color="000000" w:sz="4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1E292C" w:rsidRDefault="001E292C" w14:paraId="299D99EA" w14:textId="77777777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1E292C" w:rsidRDefault="001E292C" w14:paraId="1E266314" w14:textId="77777777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1E292C" w:rsidRDefault="001E292C" w14:paraId="24BA4D3D" w14:textId="77777777">
      <w:pPr>
        <w:spacing w:after="160"/>
      </w:pPr>
    </w:p>
    <w:p w:rsidR="001E292C" w:rsidRDefault="001E292C" w14:paraId="1A31F4FB" w14:textId="77777777">
      <w:pPr>
        <w:spacing w:line="240" w:lineRule="auto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6"/>
        <w:gridCol w:w="4294"/>
      </w:tblGrid>
      <w:tr w:rsidR="001E292C" w14:paraId="71FD50D3" w14:textId="77777777">
        <w:tc>
          <w:tcPr>
            <w:tcW w:w="8856" w:type="dxa"/>
            <w:gridSpan w:val="2"/>
            <w:tcBorders>
              <w:bottom w:val="single" w:color="000000" w:sz="4" w:space="0"/>
            </w:tcBorders>
            <w:shd w:val="clear" w:color="auto" w:fill="C0C0C0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1E292C" w:rsidRDefault="00E00B1E" w14:paraId="098FF02B" w14:textId="77777777">
            <w:pPr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eastAsia="Arial" w:cs="Arial"/>
                <w:color w:val="000000"/>
                <w:sz w:val="28"/>
                <w:szCs w:val="28"/>
              </w:rPr>
              <w:t>6.  Total project cost</w:t>
            </w:r>
          </w:p>
        </w:tc>
      </w:tr>
      <w:tr w:rsidR="001E292C" w14:paraId="0E3B7168" w14:textId="77777777">
        <w:tc>
          <w:tcPr>
            <w:tcW w:w="442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1E292C" w:rsidP="0087431E" w:rsidRDefault="0087431E" w14:paraId="1E129921" w14:textId="77777777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sz w:val="24"/>
                <w:szCs w:val="24"/>
              </w:rPr>
              <w:t xml:space="preserve">Grant Amount from Cwmllynfell Community Council 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1E292C" w:rsidRDefault="001E292C" w14:paraId="4A893ECF" w14:textId="77777777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1E292C" w14:paraId="63B3B640" w14:textId="77777777">
        <w:tc>
          <w:tcPr>
            <w:tcW w:w="4428" w:type="dxa"/>
            <w:tcBorders>
              <w:top w:val="single" w:color="000000" w:sz="4" w:space="0"/>
              <w:right w:val="single" w:color="000000" w:sz="4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1E292C" w:rsidRDefault="00E00B1E" w14:paraId="197A4CF8" w14:textId="77777777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sz w:val="24"/>
                <w:szCs w:val="24"/>
              </w:rPr>
              <w:t xml:space="preserve">Overall Project Cost 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1E292C" w:rsidRDefault="001E292C" w14:paraId="03E783B0" w14:textId="77777777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1E292C" w:rsidRDefault="001E292C" w14:paraId="0063A1C0" w14:textId="77777777">
      <w:pPr>
        <w:spacing w:after="160"/>
      </w:pPr>
    </w:p>
    <w:p w:rsidR="001E292C" w:rsidRDefault="001E292C" w14:paraId="0940F6D4" w14:textId="77777777">
      <w:pPr>
        <w:spacing w:line="240" w:lineRule="auto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0"/>
      </w:tblGrid>
      <w:tr w:rsidR="001E292C" w14:paraId="59180FEA" w14:textId="77777777">
        <w:tc>
          <w:tcPr>
            <w:tcW w:w="8856" w:type="dxa"/>
            <w:tcBorders>
              <w:bottom w:val="single" w:color="000000" w:sz="4" w:space="0"/>
            </w:tcBorders>
            <w:shd w:val="clear" w:color="auto" w:fill="C0C0C0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1E292C" w:rsidP="0087431E" w:rsidRDefault="00E00B1E" w14:paraId="1C49DFB6" w14:textId="77777777">
            <w:pPr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eastAsia="Arial" w:cs="Arial"/>
                <w:color w:val="000000"/>
                <w:sz w:val="28"/>
                <w:szCs w:val="28"/>
              </w:rPr>
              <w:t xml:space="preserve">7.  Do you have any comments and/or suggestions on our application process? </w:t>
            </w:r>
          </w:p>
        </w:tc>
      </w:tr>
      <w:tr w:rsidR="001E292C" w14:paraId="2DDD6D40" w14:textId="77777777">
        <w:trPr>
          <w:trHeight w:val="2595"/>
        </w:trPr>
        <w:tc>
          <w:tcPr>
            <w:tcW w:w="8856" w:type="dxa"/>
            <w:tcBorders>
              <w:top w:val="single" w:color="000000" w:sz="4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1E292C" w:rsidRDefault="001E292C" w14:paraId="0B27678E" w14:textId="77777777">
            <w:pPr>
              <w:spacing w:line="240" w:lineRule="auto"/>
              <w:rPr>
                <w:color w:val="000000"/>
                <w:sz w:val="28"/>
                <w:szCs w:val="28"/>
              </w:rPr>
            </w:pPr>
          </w:p>
          <w:p w:rsidR="001E292C" w:rsidRDefault="001E292C" w14:paraId="01BC5ECC" w14:textId="77777777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E292C" w:rsidRDefault="001E292C" w14:paraId="328D7208" w14:textId="77777777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E292C" w:rsidRDefault="001E292C" w14:paraId="775C600B" w14:textId="77777777">
            <w:pPr>
              <w:spacing w:line="240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1E292C" w:rsidRDefault="001E292C" w14:paraId="22B4EF6B" w14:textId="77777777">
      <w:pPr>
        <w:spacing w:after="160"/>
      </w:pPr>
    </w:p>
    <w:p w:rsidR="001E292C" w:rsidRDefault="001E292C" w14:paraId="12519412" w14:textId="77777777">
      <w:pPr>
        <w:spacing w:line="240" w:lineRule="auto"/>
        <w:rPr>
          <w:sz w:val="24"/>
          <w:szCs w:val="24"/>
        </w:rPr>
      </w:pPr>
    </w:p>
    <w:p w:rsidR="001E292C" w:rsidRDefault="00E00B1E" w14:paraId="5EAA32DB" w14:textId="77777777">
      <w:pPr>
        <w:spacing w:line="240" w:lineRule="auto"/>
        <w:rPr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Signed……………………………………………………………</w:t>
      </w:r>
    </w:p>
    <w:p w:rsidR="001E292C" w:rsidRDefault="001E292C" w14:paraId="426DDDDD" w14:textId="77777777">
      <w:pPr>
        <w:spacing w:line="240" w:lineRule="auto"/>
        <w:rPr>
          <w:sz w:val="24"/>
          <w:szCs w:val="24"/>
        </w:rPr>
      </w:pPr>
    </w:p>
    <w:p w:rsidR="001E292C" w:rsidRDefault="00E00B1E" w14:paraId="0BE54D1E" w14:textId="77777777">
      <w:pPr>
        <w:spacing w:line="240" w:lineRule="auto"/>
        <w:rPr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Position………………………………………………..............</w:t>
      </w:r>
    </w:p>
    <w:p w:rsidR="001E292C" w:rsidRDefault="001E292C" w14:paraId="76CC259A" w14:textId="77777777">
      <w:pPr>
        <w:spacing w:line="240" w:lineRule="auto"/>
        <w:rPr>
          <w:sz w:val="24"/>
          <w:szCs w:val="24"/>
        </w:rPr>
      </w:pPr>
    </w:p>
    <w:p w:rsidR="001E292C" w:rsidRDefault="00E00B1E" w14:paraId="10CB7D82" w14:textId="77777777">
      <w:pPr>
        <w:spacing w:line="240" w:lineRule="auto"/>
        <w:rPr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Group………………………….......................................</w:t>
      </w:r>
    </w:p>
    <w:p w:rsidR="001E292C" w:rsidRDefault="001E292C" w14:paraId="699AA1BE" w14:textId="77777777">
      <w:pPr>
        <w:spacing w:line="240" w:lineRule="auto"/>
        <w:rPr>
          <w:sz w:val="24"/>
          <w:szCs w:val="24"/>
        </w:rPr>
      </w:pPr>
    </w:p>
    <w:p w:rsidR="001E292C" w:rsidRDefault="00E00B1E" w14:paraId="6C3BD4BB" w14:textId="77777777">
      <w:pPr>
        <w:spacing w:line="240" w:lineRule="auto"/>
        <w:rPr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Date……………………………………………………...</w:t>
      </w:r>
    </w:p>
    <w:p w:rsidR="001E292C" w:rsidRDefault="001E292C" w14:paraId="4E5CFA8D" w14:textId="77777777">
      <w:pPr>
        <w:spacing w:line="240" w:lineRule="auto"/>
        <w:ind w:left="720" w:firstLine="720"/>
        <w:rPr>
          <w:sz w:val="28"/>
          <w:szCs w:val="28"/>
        </w:rPr>
      </w:pPr>
    </w:p>
    <w:p w:rsidR="001E292C" w:rsidRDefault="00E00B1E" w14:paraId="6004CD5C" w14:textId="77777777">
      <w:pPr>
        <w:spacing w:line="240" w:lineRule="auto"/>
        <w:ind w:left="720" w:firstLine="720"/>
        <w:rPr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PLEASE RETURN THE COMPLETED FORM TO:</w:t>
      </w:r>
    </w:p>
    <w:p w:rsidR="001E292C" w:rsidRDefault="00E00B1E" w14:paraId="33472FF8" w14:textId="77777777">
      <w:pPr>
        <w:spacing w:line="240" w:lineRule="auto"/>
        <w:jc w:val="center"/>
      </w:pPr>
      <w:r>
        <w:rPr>
          <w:rFonts w:ascii="Arial" w:hAnsi="Arial" w:eastAsia="Arial" w:cs="Arial"/>
        </w:rPr>
        <w:t>The Clerk</w:t>
      </w:r>
    </w:p>
    <w:p w:rsidR="001E292C" w:rsidRDefault="00E00B1E" w14:paraId="4D080600" w14:textId="77777777">
      <w:pPr>
        <w:spacing w:line="240" w:lineRule="auto"/>
        <w:jc w:val="center"/>
      </w:pPr>
      <w:r>
        <w:rPr>
          <w:rFonts w:ascii="Arial" w:hAnsi="Arial" w:eastAsia="Arial" w:cs="Arial"/>
        </w:rPr>
        <w:t>Cwmllynfell Community Council</w:t>
      </w:r>
    </w:p>
    <w:p w:rsidR="001E292C" w:rsidRDefault="00E00B1E" w14:paraId="47DAFDB9" w14:textId="77777777">
      <w:pPr>
        <w:spacing w:line="240" w:lineRule="auto"/>
        <w:jc w:val="center"/>
      </w:pPr>
      <w:r>
        <w:rPr>
          <w:rFonts w:ascii="Arial" w:hAnsi="Arial" w:eastAsia="Arial" w:cs="Arial"/>
        </w:rPr>
        <w:t xml:space="preserve">26 </w:t>
      </w:r>
      <w:proofErr w:type="spellStart"/>
      <w:r>
        <w:rPr>
          <w:rFonts w:ascii="Arial" w:hAnsi="Arial" w:eastAsia="Arial" w:cs="Arial"/>
        </w:rPr>
        <w:t>Ffordd</w:t>
      </w:r>
      <w:proofErr w:type="spellEnd"/>
      <w:r>
        <w:rPr>
          <w:rFonts w:ascii="Arial" w:hAnsi="Arial" w:eastAsia="Arial" w:cs="Arial"/>
        </w:rPr>
        <w:t xml:space="preserve"> </w:t>
      </w:r>
      <w:proofErr w:type="spellStart"/>
      <w:r>
        <w:rPr>
          <w:rFonts w:ascii="Arial" w:hAnsi="Arial" w:eastAsia="Arial" w:cs="Arial"/>
        </w:rPr>
        <w:t>Yr</w:t>
      </w:r>
      <w:proofErr w:type="spellEnd"/>
      <w:r>
        <w:rPr>
          <w:rFonts w:ascii="Arial" w:hAnsi="Arial" w:eastAsia="Arial" w:cs="Arial"/>
        </w:rPr>
        <w:t xml:space="preserve"> </w:t>
      </w:r>
      <w:proofErr w:type="spellStart"/>
      <w:r>
        <w:rPr>
          <w:rFonts w:ascii="Arial" w:hAnsi="Arial" w:eastAsia="Arial" w:cs="Arial"/>
        </w:rPr>
        <w:t>Hebog</w:t>
      </w:r>
      <w:proofErr w:type="spellEnd"/>
    </w:p>
    <w:p w:rsidR="001E292C" w:rsidRDefault="00E00B1E" w14:paraId="3744863D" w14:textId="77777777">
      <w:pPr>
        <w:spacing w:line="240" w:lineRule="auto"/>
        <w:jc w:val="center"/>
      </w:pPr>
      <w:proofErr w:type="spellStart"/>
      <w:r>
        <w:rPr>
          <w:rFonts w:ascii="Arial" w:hAnsi="Arial" w:eastAsia="Arial" w:cs="Arial"/>
        </w:rPr>
        <w:t>Coity</w:t>
      </w:r>
      <w:proofErr w:type="spellEnd"/>
    </w:p>
    <w:p w:rsidR="001E292C" w:rsidRDefault="00E00B1E" w14:paraId="5ADE9871" w14:textId="77777777">
      <w:pPr>
        <w:spacing w:line="240" w:lineRule="auto"/>
        <w:jc w:val="center"/>
      </w:pPr>
      <w:r>
        <w:rPr>
          <w:rFonts w:ascii="Arial" w:hAnsi="Arial" w:eastAsia="Arial" w:cs="Arial"/>
        </w:rPr>
        <w:t>Bridgend</w:t>
      </w:r>
    </w:p>
    <w:p w:rsidR="001E292C" w:rsidRDefault="00E00B1E" w14:paraId="288B0F6D" w14:textId="77777777">
      <w:pPr>
        <w:spacing w:line="240" w:lineRule="auto"/>
        <w:jc w:val="center"/>
      </w:pPr>
      <w:r>
        <w:rPr>
          <w:rFonts w:ascii="Arial" w:hAnsi="Arial" w:eastAsia="Arial" w:cs="Arial"/>
        </w:rPr>
        <w:t>CF35 6DH</w:t>
      </w:r>
    </w:p>
    <w:p w:rsidR="001E292C" w:rsidRDefault="00E00B1E" w14:paraId="79DBA368" w14:textId="77777777">
      <w:pPr>
        <w:spacing w:line="240" w:lineRule="auto"/>
        <w:jc w:val="center"/>
      </w:pPr>
      <w:r>
        <w:rPr>
          <w:rFonts w:ascii="Arial" w:hAnsi="Arial" w:eastAsia="Arial" w:cs="Arial"/>
        </w:rPr>
        <w:t>cwmllynfellcc@gmail.com</w:t>
      </w:r>
    </w:p>
    <w:p w:rsidR="001E292C" w:rsidRDefault="00E00B1E" w14:paraId="7A18D2AD" w14:textId="77777777">
      <w:pPr>
        <w:spacing w:line="240" w:lineRule="auto"/>
        <w:jc w:val="center"/>
        <w:rPr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  </w:t>
      </w:r>
    </w:p>
    <w:p w:rsidR="001E292C" w:rsidRDefault="001E292C" w14:paraId="25572778" w14:textId="77777777">
      <w:pPr>
        <w:spacing w:line="240" w:lineRule="auto"/>
        <w:jc w:val="center"/>
        <w:rPr>
          <w:sz w:val="24"/>
          <w:szCs w:val="24"/>
        </w:rPr>
      </w:pPr>
    </w:p>
    <w:p w:rsidR="001E292C" w:rsidRDefault="001E292C" w14:paraId="1B91DA5F" w14:textId="77777777">
      <w:pPr>
        <w:spacing w:line="240" w:lineRule="auto"/>
        <w:jc w:val="center"/>
        <w:rPr>
          <w:sz w:val="24"/>
          <w:szCs w:val="24"/>
        </w:rPr>
      </w:pPr>
    </w:p>
    <w:p w:rsidR="001E292C" w:rsidRDefault="00E00B1E" w14:paraId="457335B2" w14:textId="77777777">
      <w:pPr>
        <w:spacing w:line="240" w:lineRule="auto"/>
        <w:jc w:val="center"/>
        <w:rPr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PLEASE ENSURE THAT THE FOLLOWING DOCUMENTATION IS ENCLOSED:</w:t>
      </w:r>
    </w:p>
    <w:p w:rsidR="001E292C" w:rsidRDefault="001E292C" w14:paraId="6FDFB691" w14:textId="77777777">
      <w:pPr>
        <w:spacing w:line="240" w:lineRule="auto"/>
        <w:jc w:val="center"/>
        <w:rPr>
          <w:sz w:val="24"/>
          <w:szCs w:val="24"/>
        </w:rPr>
      </w:pPr>
    </w:p>
    <w:p w:rsidR="001E292C" w:rsidRDefault="00E00B1E" w14:paraId="746BCEC3" w14:textId="77777777">
      <w:pPr>
        <w:spacing w:line="240" w:lineRule="auto"/>
        <w:rPr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  </w:t>
      </w:r>
    </w:p>
    <w:p w:rsidR="001E292C" w:rsidRDefault="009A169C" w14:paraId="66E7F2DE" w14:textId="77777777">
      <w:pPr>
        <w:spacing w:after="160"/>
        <w:rPr>
          <w:sz w:val="24"/>
          <w:szCs w:val="24"/>
        </w:rPr>
      </w:pPr>
      <w:sdt>
        <w:sdtPr>
          <w:id w:val="843118158"/>
          <w:placeholder>
            <w:docPart w:val="DefaultPlaceholder_22675703"/>
          </w:placeholder>
          <w:text/>
        </w:sdtPr>
        <w:sdtEndPr/>
        <w:sdtContent>
          <w:r w:rsidR="00E00B1E">
            <w:rPr>
              <w:rFonts w:ascii="MS Gothic" w:hAnsi="MS Gothic" w:eastAsia="MS Gothic" w:cs="MS Gothic"/>
            </w:rPr>
            <w:t>☒</w:t>
          </w:r>
        </w:sdtContent>
      </w:sdt>
      <w:r w:rsidR="00E00B1E">
        <w:t xml:space="preserve">     </w:t>
      </w:r>
      <w:r w:rsidR="00E00B1E">
        <w:rPr>
          <w:rFonts w:ascii="Arial" w:hAnsi="Arial" w:eastAsia="Arial" w:cs="Arial"/>
          <w:sz w:val="24"/>
          <w:szCs w:val="24"/>
        </w:rPr>
        <w:t xml:space="preserve">Copies of receipts/ paid invoices associated with the project </w:t>
      </w:r>
    </w:p>
    <w:p w:rsidR="001E292C" w:rsidRDefault="009A169C" w14:paraId="6B5D1B5E" w14:textId="77777777">
      <w:pPr>
        <w:spacing w:after="160"/>
        <w:ind w:left="567" w:hanging="567"/>
        <w:rPr>
          <w:sz w:val="24"/>
          <w:szCs w:val="24"/>
        </w:rPr>
      </w:pPr>
      <w:sdt>
        <w:sdtPr>
          <w:id w:val="1744000051"/>
          <w:placeholder>
            <w:docPart w:val="DefaultPlaceholder_22675703"/>
          </w:placeholder>
          <w:text/>
        </w:sdtPr>
        <w:sdtEndPr/>
        <w:sdtContent>
          <w:r w:rsidR="00E00B1E">
            <w:rPr>
              <w:rFonts w:ascii="MS Gothic" w:hAnsi="MS Gothic" w:eastAsia="MS Gothic" w:cs="MS Gothic"/>
              <w:sz w:val="24"/>
              <w:szCs w:val="24"/>
            </w:rPr>
            <w:t>☒</w:t>
          </w:r>
        </w:sdtContent>
      </w:sdt>
      <w:r w:rsidR="00E00B1E">
        <w:rPr>
          <w:sz w:val="24"/>
          <w:szCs w:val="24"/>
        </w:rPr>
        <w:t xml:space="preserve">   </w:t>
      </w:r>
      <w:r w:rsidR="00E00B1E">
        <w:rPr>
          <w:rFonts w:ascii="Arial" w:hAnsi="Arial" w:eastAsia="Arial" w:cs="Arial"/>
          <w:sz w:val="24"/>
          <w:szCs w:val="24"/>
        </w:rPr>
        <w:t xml:space="preserve">Copies of bank statements showing payments relating to the project being defrayed </w:t>
      </w:r>
    </w:p>
    <w:sectPr w:rsidR="001E29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orient="portrait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A169C" w:rsidRDefault="009A169C" w14:paraId="3C806B8E" w14:textId="77777777">
      <w:pPr>
        <w:spacing w:line="240" w:lineRule="auto"/>
      </w:pPr>
      <w:r>
        <w:separator/>
      </w:r>
    </w:p>
  </w:endnote>
  <w:endnote w:type="continuationSeparator" w:id="0">
    <w:p w:rsidR="009A169C" w:rsidRDefault="009A169C" w14:paraId="28ACF044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6B84" w:rsidRDefault="00346B84" w14:paraId="28CB0BB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292C" w:rsidRDefault="00E00B1E" w14:paraId="1D495BA6" w14:textId="77777777">
    <w:pPr>
      <w:spacing w:line="240" w:lineRule="auto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Pr="00E00B1E">
      <w:rPr>
        <w:rFonts w:ascii="Times New Roman" w:hAnsi="Times New Roman" w:eastAsia="Times New Roman" w:cs="Times New Roman"/>
        <w:noProof/>
        <w:sz w:val="24"/>
        <w:szCs w:val="24"/>
      </w:rPr>
      <w:t>2</w:t>
    </w:r>
    <w:r>
      <w:rPr>
        <w:rFonts w:ascii="Times New Roman" w:hAnsi="Times New Roman" w:eastAsia="Times New Roman" w:cs="Times New Roman"/>
        <w:sz w:val="24"/>
        <w:szCs w:val="24"/>
      </w:rPr>
      <w:fldChar w:fldCharType="end"/>
    </w:r>
  </w:p>
  <w:p w:rsidR="001E292C" w:rsidRDefault="001E292C" w14:paraId="224DB54A" w14:textId="77777777">
    <w:pPr>
      <w:spacing w:line="240" w:lineRule="auto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6B84" w:rsidRDefault="00346B84" w14:paraId="212902B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A169C" w:rsidRDefault="009A169C" w14:paraId="18E0F5FD" w14:textId="77777777">
      <w:pPr>
        <w:spacing w:line="240" w:lineRule="auto"/>
      </w:pPr>
      <w:r>
        <w:separator/>
      </w:r>
    </w:p>
  </w:footnote>
  <w:footnote w:type="continuationSeparator" w:id="0">
    <w:p w:rsidR="009A169C" w:rsidRDefault="009A169C" w14:paraId="6931236B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6B84" w:rsidRDefault="00346B84" w14:paraId="23DF9A86" w14:textId="182597CD">
    <w:pPr>
      <w:pStyle w:val="Header"/>
    </w:pPr>
    <w:r>
      <w:rPr>
        <w:noProof/>
      </w:rPr>
      <w:pict w14:anchorId="5BB3B4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669563" style="position:absolute;margin-left:0;margin-top:0;width:380.7pt;height:228.4pt;rotation:315;z-index:-251655168;mso-position-horizontal:center;mso-position-horizontal-relative:margin;mso-position-vertical:center;mso-position-vertical-relative:margin" o:spid="_x0000_s2050" o:allowincell="f" fillcolor="silver" stroked="f" type="#_x0000_t136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6B84" w:rsidRDefault="00346B84" w14:paraId="78C803E2" w14:textId="1AAA7631">
    <w:pPr>
      <w:pStyle w:val="Header"/>
    </w:pPr>
    <w:r>
      <w:rPr>
        <w:noProof/>
      </w:rPr>
      <w:pict w14:anchorId="5F13EE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669564" style="position:absolute;margin-left:0;margin-top:0;width:380.7pt;height:228.4pt;rotation:315;z-index:-251653120;mso-position-horizontal:center;mso-position-horizontal-relative:margin;mso-position-vertical:center;mso-position-vertical-relative:margin" o:spid="_x0000_s2051" o:allowincell="f" fillcolor="silver" stroked="f" type="#_x0000_t136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6B84" w:rsidRDefault="00346B84" w14:paraId="43A74641" w14:textId="3394F293">
    <w:pPr>
      <w:pStyle w:val="Header"/>
    </w:pPr>
    <w:r>
      <w:rPr>
        <w:noProof/>
      </w:rPr>
      <w:pict w14:anchorId="5E4261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669562" style="position:absolute;margin-left:0;margin-top:0;width:380.7pt;height:228.4pt;rotation:315;z-index:-251657216;mso-position-horizontal:center;mso-position-horizontal-relative:margin;mso-position-vertical:center;mso-position-vertical-relative:margin" o:spid="_x0000_s2049" o:allowincell="f" fillcolor="silver" stroked="f" type="#_x0000_t136">
          <v:fill opacity=".5"/>
          <v:textpath style="font-family:&quot;Calibri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trackRevisions w:val="false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92C"/>
    <w:rsid w:val="001E292C"/>
    <w:rsid w:val="00346B84"/>
    <w:rsid w:val="00574EDA"/>
    <w:rsid w:val="0087431E"/>
    <w:rsid w:val="009A169C"/>
    <w:rsid w:val="00E00B1E"/>
    <w:rsid w:val="4C0A5B04"/>
    <w:rsid w:val="6741F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741F20C"/>
  <w15:docId w15:val="{412186b6-714b-4bb3-932f-94868c86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05BCE"/>
    <w:pPr>
      <w:spacing w:line="259" w:lineRule="auto"/>
    </w:pPr>
    <w:rPr>
      <w:rFonts w:ascii="Calibri" w:hAnsi="Calibri" w:eastAsia="Calibri" w:cs="Calibri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hAnsi="Times New Roman" w:eastAsia="Times New Roman" w:cs="Times New Roman"/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hAnsi="Times New Roman" w:eastAsia="Times New Roman" w:cs="Times New Roman"/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hAnsi="Times New Roman" w:eastAsia="Times New Roman" w:cs="Times New Roman"/>
      <w:b/>
      <w:bCs/>
      <w:sz w:val="16"/>
      <w:szCs w:val="1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1" w:customStyle="1">
    <w:name w:val="Placeholder Text1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46B84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46B84"/>
    <w:rPr>
      <w:rFonts w:ascii="Calibri" w:hAnsi="Calibri" w:eastAsia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46B84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46B84"/>
    <w:rPr>
      <w:rFonts w:ascii="Calibri" w:hAnsi="Calibri" w:eastAsia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webSettings" Target="webSettings.xml" Id="rId3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settings" Target="settings.xml" Id="rId2" /><Relationship Type="http://schemas.openxmlformats.org/officeDocument/2006/relationships/fontTable" Target="fontTable.xml" Id="rId16" /><Relationship Type="http://schemas.openxmlformats.org/officeDocument/2006/relationships/styles" Target="styles.xml" Id="rId1" /><Relationship Type="http://schemas.openxmlformats.org/officeDocument/2006/relationships/header" Target="header2.xml" Id="rId11" /><Relationship Type="http://schemas.openxmlformats.org/officeDocument/2006/relationships/endnotes" Target="endnot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footnotes" Target="footnotes.xml" Id="rId4" /><Relationship Type="http://schemas.openxmlformats.org/officeDocument/2006/relationships/image" Target="media/image4.png" Id="rId9" /><Relationship Type="http://schemas.openxmlformats.org/officeDocument/2006/relationships/header" Target="header3.xml" Id="rId14" /><Relationship Type="http://schemas.openxmlformats.org/officeDocument/2006/relationships/image" Target="/media/image2.jpg" Id="Rf8ed6055bd594ef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6A37C-6B63-4321-823E-0765E6798476}"/>
      </w:docPartPr>
      <w:docPartBody>
        <w:p w:rsidR="008D41C4" w:rsidRDefault="008D41C4">
          <w:r>
            <w:rPr>
              <w:rStyle w:val="PlaceholderText1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1C4"/>
    <w:rsid w:val="008A0B30"/>
    <w:rsid w:val="008D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ceholderText1">
    <w:name w:val="Placeholder Text1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Sarah Daniel</dc:creator>
  <lastModifiedBy>Sarah Daniel</lastModifiedBy>
  <revision>3</revision>
  <dcterms:created xsi:type="dcterms:W3CDTF">2021-02-22T15:23:22.3487311Z</dcterms:created>
  <dcterms:modified xsi:type="dcterms:W3CDTF">2021-02-22T15:22:23.0719191Z</dcterms:modified>
</coreProperties>
</file>